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30C28" w14:textId="77777777" w:rsidR="00E03743" w:rsidRDefault="0093038B">
      <w:pPr>
        <w:pStyle w:val="DateandRecipient"/>
      </w:pPr>
      <w:r>
        <w:t>July 5</w:t>
      </w:r>
      <w:r w:rsidRPr="0093038B">
        <w:rPr>
          <w:vertAlign w:val="superscript"/>
        </w:rPr>
        <w:t>th</w:t>
      </w:r>
      <w:r>
        <w:t>, 2013</w:t>
      </w:r>
    </w:p>
    <w:p w14:paraId="1E46278F" w14:textId="77777777" w:rsidR="0093038B" w:rsidRDefault="00A310B1">
      <w:pPr>
        <w:pStyle w:val="DateandRecipient"/>
      </w:pPr>
      <w:r>
        <w:t>By Email to Budget community members</w:t>
      </w:r>
    </w:p>
    <w:p w14:paraId="0468684D" w14:textId="77777777" w:rsidR="00A310B1" w:rsidRDefault="00A310B1" w:rsidP="00A310B1">
      <w:pPr>
        <w:pStyle w:val="DateandRecipient"/>
        <w:spacing w:before="120"/>
      </w:pPr>
      <w:r>
        <w:t>Posted On Budget Wiki</w:t>
      </w:r>
    </w:p>
    <w:p w14:paraId="34761329" w14:textId="77777777" w:rsidR="00A310B1" w:rsidRDefault="00A310B1" w:rsidP="00A310B1">
      <w:pPr>
        <w:pStyle w:val="DateandRecipient"/>
        <w:spacing w:before="120"/>
      </w:pPr>
      <w:r>
        <w:t>Posted on ICAN</w:t>
      </w:r>
      <w:bookmarkStart w:id="0" w:name="_GoBack"/>
      <w:bookmarkEnd w:id="0"/>
      <w:r>
        <w:t>N website</w:t>
      </w:r>
    </w:p>
    <w:p w14:paraId="30C9E6C9" w14:textId="77777777" w:rsidR="00E03743" w:rsidRDefault="0093038B">
      <w:pPr>
        <w:pStyle w:val="DateandRecipient"/>
      </w:pPr>
      <w:r>
        <w:t>To ICANN Community, and all interested parties:</w:t>
      </w:r>
    </w:p>
    <w:p w14:paraId="4CA76D28" w14:textId="77777777" w:rsidR="0093038B" w:rsidRDefault="0093038B" w:rsidP="0093038B">
      <w:pPr>
        <w:widowControl w:val="0"/>
        <w:autoSpaceDE w:val="0"/>
        <w:autoSpaceDN w:val="0"/>
        <w:adjustRightInd w:val="0"/>
      </w:pPr>
    </w:p>
    <w:sdt>
      <w:sdtPr>
        <w:id w:val="23717196"/>
        <w:placeholder>
          <w:docPart w:val="816F0F4670A704448D2711292A02AA73"/>
        </w:placeholder>
      </w:sdtPr>
      <w:sdtContent>
        <w:p w14:paraId="4E1383F4" w14:textId="77777777" w:rsidR="0093038B" w:rsidRDefault="0093038B" w:rsidP="0093038B">
          <w:pPr>
            <w:widowControl w:val="0"/>
            <w:autoSpaceDE w:val="0"/>
            <w:autoSpaceDN w:val="0"/>
            <w:adjustRightInd w:val="0"/>
          </w:pPr>
          <w:r w:rsidRPr="0093038B">
            <w:t>Since the publi</w:t>
          </w:r>
          <w:r w:rsidR="00853310">
            <w:t>shed FY14 Draft budget was built</w:t>
          </w:r>
          <w:r w:rsidRPr="0093038B">
            <w:t xml:space="preserve"> early April</w:t>
          </w:r>
          <w:r>
            <w:t xml:space="preserve"> (published early May)</w:t>
          </w:r>
          <w:r w:rsidRPr="0093038B">
            <w:t>, there has</w:t>
          </w:r>
          <w:r>
            <w:t xml:space="preserve"> </w:t>
          </w:r>
          <w:r w:rsidRPr="0093038B">
            <w:t>been a continued evo</w:t>
          </w:r>
          <w:r>
            <w:t xml:space="preserve">lution of the new </w:t>
          </w:r>
          <w:proofErr w:type="spellStart"/>
          <w:r>
            <w:t>gTLD</w:t>
          </w:r>
          <w:proofErr w:type="spellEnd"/>
          <w:r>
            <w:t xml:space="preserve"> program, </w:t>
          </w:r>
          <w:r w:rsidRPr="0093038B">
            <w:t>and consequently the</w:t>
          </w:r>
          <w:r>
            <w:t xml:space="preserve"> </w:t>
          </w:r>
          <w:r w:rsidRPr="0093038B">
            <w:t>staff work and required support to adequately manage it has expanded.</w:t>
          </w:r>
          <w:r>
            <w:t xml:space="preserve"> </w:t>
          </w:r>
          <w:r w:rsidR="00A051E0">
            <w:t>Furthermore the re</w:t>
          </w:r>
          <w:r w:rsidR="00853310">
            <w:t>ce</w:t>
          </w:r>
          <w:r w:rsidR="00A051E0">
            <w:t>n</w:t>
          </w:r>
          <w:r w:rsidR="00853310">
            <w:t>t</w:t>
          </w:r>
          <w:r w:rsidR="00A051E0">
            <w:t>l</w:t>
          </w:r>
          <w:r w:rsidR="00853310">
            <w:t>y announced</w:t>
          </w:r>
          <w:r w:rsidRPr="0093038B">
            <w:t xml:space="preserve"> restructuring of </w:t>
          </w:r>
          <w:proofErr w:type="spellStart"/>
          <w:r w:rsidRPr="0093038B">
            <w:t>Akram</w:t>
          </w:r>
          <w:proofErr w:type="spellEnd"/>
          <w:r>
            <w:t xml:space="preserve"> </w:t>
          </w:r>
          <w:proofErr w:type="spellStart"/>
          <w:r>
            <w:t>Atallah</w:t>
          </w:r>
          <w:r w:rsidRPr="0093038B">
            <w:t>'s</w:t>
          </w:r>
          <w:proofErr w:type="spellEnd"/>
          <w:r w:rsidRPr="0093038B">
            <w:t xml:space="preserve"> organization into 3 </w:t>
          </w:r>
          <w:r w:rsidR="00853310">
            <w:t>separate departments has resulted in additional requirements and changes to the budget. For your information</w:t>
          </w:r>
          <w:r w:rsidRPr="0093038B">
            <w:t>, the</w:t>
          </w:r>
          <w:r w:rsidR="00A051E0">
            <w:t>se</w:t>
          </w:r>
          <w:r>
            <w:t xml:space="preserve"> </w:t>
          </w:r>
          <w:r w:rsidR="00853310">
            <w:t xml:space="preserve">3 new departments are the </w:t>
          </w:r>
          <w:r w:rsidRPr="0093038B">
            <w:t>Generic Domain Division (</w:t>
          </w:r>
          <w:r>
            <w:t xml:space="preserve">led by </w:t>
          </w:r>
          <w:proofErr w:type="spellStart"/>
          <w:r w:rsidRPr="0093038B">
            <w:t>Akram</w:t>
          </w:r>
          <w:proofErr w:type="spellEnd"/>
          <w:r>
            <w:t xml:space="preserve"> </w:t>
          </w:r>
          <w:proofErr w:type="spellStart"/>
          <w:r>
            <w:t>Atallah</w:t>
          </w:r>
          <w:proofErr w:type="spellEnd"/>
          <w:r>
            <w:t>, President</w:t>
          </w:r>
          <w:r w:rsidRPr="0093038B">
            <w:t>), the administrative functions (</w:t>
          </w:r>
          <w:r>
            <w:t xml:space="preserve">led by </w:t>
          </w:r>
          <w:r w:rsidRPr="0093038B">
            <w:t>Susanna</w:t>
          </w:r>
          <w:r>
            <w:t xml:space="preserve"> Bennett, COO</w:t>
          </w:r>
          <w:r w:rsidRPr="0093038B">
            <w:t>),</w:t>
          </w:r>
          <w:r>
            <w:t xml:space="preserve"> </w:t>
          </w:r>
          <w:proofErr w:type="gramStart"/>
          <w:r w:rsidRPr="0093038B">
            <w:t>the Technical functions</w:t>
          </w:r>
          <w:proofErr w:type="gramEnd"/>
          <w:r w:rsidRPr="0093038B">
            <w:t xml:space="preserve"> (</w:t>
          </w:r>
          <w:r>
            <w:t xml:space="preserve">led </w:t>
          </w:r>
          <w:proofErr w:type="spellStart"/>
          <w:r w:rsidRPr="0093038B">
            <w:t>Akram</w:t>
          </w:r>
          <w:proofErr w:type="spellEnd"/>
          <w:r w:rsidRPr="0093038B">
            <w:t xml:space="preserve"> </w:t>
          </w:r>
          <w:proofErr w:type="spellStart"/>
          <w:r>
            <w:t>Atallah</w:t>
          </w:r>
          <w:proofErr w:type="spellEnd"/>
          <w:r>
            <w:t xml:space="preserve"> </w:t>
          </w:r>
          <w:r w:rsidR="00A051E0">
            <w:t>by interim)</w:t>
          </w:r>
          <w:r w:rsidRPr="0093038B">
            <w:t>.</w:t>
          </w:r>
        </w:p>
        <w:p w14:paraId="5DB9FB1C" w14:textId="77777777" w:rsidR="0093038B" w:rsidRPr="0093038B" w:rsidRDefault="0093038B" w:rsidP="0093038B">
          <w:pPr>
            <w:widowControl w:val="0"/>
            <w:autoSpaceDE w:val="0"/>
            <w:autoSpaceDN w:val="0"/>
            <w:adjustRightInd w:val="0"/>
          </w:pPr>
        </w:p>
        <w:p w14:paraId="42E34859" w14:textId="77777777" w:rsidR="0093038B" w:rsidRPr="0093038B" w:rsidRDefault="0093038B" w:rsidP="0093038B">
          <w:pPr>
            <w:widowControl w:val="0"/>
            <w:autoSpaceDE w:val="0"/>
            <w:autoSpaceDN w:val="0"/>
            <w:adjustRightInd w:val="0"/>
          </w:pPr>
          <w:r w:rsidRPr="0093038B">
            <w:t>As a result, an increase in resource needs of $3m to $4m (less than 5% of</w:t>
          </w:r>
          <w:r>
            <w:t xml:space="preserve"> </w:t>
          </w:r>
          <w:r w:rsidRPr="0093038B">
            <w:t xml:space="preserve">the total spend) is </w:t>
          </w:r>
          <w:r>
            <w:t xml:space="preserve">anticipated. Since most of this </w:t>
          </w:r>
          <w:r w:rsidRPr="0093038B">
            <w:t>increase is driven by</w:t>
          </w:r>
          <w:r>
            <w:t xml:space="preserve"> </w:t>
          </w:r>
          <w:r w:rsidRPr="0093038B">
            <w:t xml:space="preserve">the increased focus on the new </w:t>
          </w:r>
          <w:proofErr w:type="spellStart"/>
          <w:r w:rsidRPr="0093038B">
            <w:t>gTLD</w:t>
          </w:r>
          <w:proofErr w:type="spellEnd"/>
          <w:r w:rsidRPr="0093038B">
            <w:t xml:space="preserve"> program, and as a result of more</w:t>
          </w:r>
          <w:r>
            <w:t xml:space="preserve"> </w:t>
          </w:r>
          <w:r w:rsidRPr="0093038B">
            <w:t xml:space="preserve">analysis, the allocations to the new </w:t>
          </w:r>
          <w:proofErr w:type="spellStart"/>
          <w:r w:rsidRPr="0093038B">
            <w:t>gTLD</w:t>
          </w:r>
          <w:proofErr w:type="spellEnd"/>
          <w:r w:rsidRPr="0093038B">
            <w:t xml:space="preserve"> program </w:t>
          </w:r>
          <w:r w:rsidR="00A051E0">
            <w:t xml:space="preserve">would also </w:t>
          </w:r>
          <w:r w:rsidRPr="0093038B">
            <w:t xml:space="preserve">increase, leaving the </w:t>
          </w:r>
          <w:r w:rsidR="00853310">
            <w:t>original spend on operations largely unchanged</w:t>
          </w:r>
          <w:r w:rsidRPr="0093038B">
            <w:t>.</w:t>
          </w:r>
        </w:p>
        <w:p w14:paraId="245B5CBE" w14:textId="77777777" w:rsidR="0093038B" w:rsidRDefault="0093038B" w:rsidP="0093038B">
          <w:pPr>
            <w:widowControl w:val="0"/>
            <w:autoSpaceDE w:val="0"/>
            <w:autoSpaceDN w:val="0"/>
            <w:adjustRightInd w:val="0"/>
          </w:pPr>
        </w:p>
        <w:p w14:paraId="6001B9C4" w14:textId="77777777" w:rsidR="00E03743" w:rsidRDefault="0093038B" w:rsidP="0093038B">
          <w:pPr>
            <w:widowControl w:val="0"/>
            <w:autoSpaceDE w:val="0"/>
            <w:autoSpaceDN w:val="0"/>
            <w:adjustRightInd w:val="0"/>
          </w:pPr>
          <w:r>
            <w:t>Separately, a number of one</w:t>
          </w:r>
          <w:r w:rsidRPr="0093038B">
            <w:t>-time</w:t>
          </w:r>
          <w:r>
            <w:t xml:space="preserve"> </w:t>
          </w:r>
          <w:r w:rsidR="00A310B1">
            <w:t>initiatives</w:t>
          </w:r>
          <w:r w:rsidR="00853310">
            <w:t xml:space="preserve"> </w:t>
          </w:r>
          <w:r w:rsidR="00853310" w:rsidRPr="0093038B">
            <w:t>are moving ahead with various</w:t>
          </w:r>
          <w:r w:rsidR="00853310">
            <w:t xml:space="preserve"> </w:t>
          </w:r>
          <w:r w:rsidR="00853310" w:rsidRPr="0093038B">
            <w:t>degrees of certainty of materializing in FY14</w:t>
          </w:r>
          <w:r w:rsidR="00853310">
            <w:t>. The</w:t>
          </w:r>
          <w:r w:rsidR="00A051E0">
            <w:t>se</w:t>
          </w:r>
          <w:r w:rsidR="00853310">
            <w:t xml:space="preserve"> initiatives include the following: </w:t>
          </w:r>
          <w:r>
            <w:t>the P</w:t>
          </w:r>
          <w:r w:rsidRPr="0093038B">
            <w:t>resident</w:t>
          </w:r>
          <w:r w:rsidR="00853310">
            <w:t>’</w:t>
          </w:r>
          <w:r w:rsidRPr="0093038B">
            <w:t>s</w:t>
          </w:r>
          <w:r>
            <w:t xml:space="preserve"> Strategic C</w:t>
          </w:r>
          <w:r w:rsidRPr="0093038B">
            <w:t>ommittees</w:t>
          </w:r>
          <w:r w:rsidR="00853310">
            <w:t xml:space="preserve"> (that </w:t>
          </w:r>
          <w:proofErr w:type="spellStart"/>
          <w:r w:rsidR="00853310">
            <w:t>Fadi</w:t>
          </w:r>
          <w:proofErr w:type="spellEnd"/>
          <w:r w:rsidR="00853310">
            <w:t xml:space="preserve"> </w:t>
          </w:r>
          <w:proofErr w:type="spellStart"/>
          <w:r w:rsidR="00853310">
            <w:t>Chehade</w:t>
          </w:r>
          <w:proofErr w:type="spellEnd"/>
          <w:r w:rsidR="00853310">
            <w:t xml:space="preserve"> will be announcing in Durban)</w:t>
          </w:r>
          <w:r w:rsidRPr="0093038B">
            <w:t>, the ALAC summit (ATLAS II), the</w:t>
          </w:r>
          <w:r w:rsidR="00853310">
            <w:t xml:space="preserve"> potential</w:t>
          </w:r>
          <w:r w:rsidRPr="0093038B">
            <w:t xml:space="preserve"> initiative </w:t>
          </w:r>
          <w:r w:rsidR="00853310">
            <w:t xml:space="preserve">in discussion </w:t>
          </w:r>
          <w:r w:rsidRPr="0093038B">
            <w:t>with the</w:t>
          </w:r>
          <w:r>
            <w:t xml:space="preserve"> </w:t>
          </w:r>
          <w:r w:rsidRPr="0093038B">
            <w:t>African Development Bank and the World Bank to</w:t>
          </w:r>
          <w:r>
            <w:t xml:space="preserve"> </w:t>
          </w:r>
          <w:r w:rsidRPr="0093038B">
            <w:t>develop registrar accreditation, or the DNS Security Institute in</w:t>
          </w:r>
          <w:r>
            <w:t xml:space="preserve"> </w:t>
          </w:r>
          <w:r w:rsidRPr="0093038B">
            <w:t>cooperation with the Indian Government</w:t>
          </w:r>
          <w:proofErr w:type="gramStart"/>
          <w:r w:rsidRPr="0093038B">
            <w:t>,.</w:t>
          </w:r>
          <w:proofErr w:type="gramEnd"/>
          <w:r w:rsidRPr="0093038B">
            <w:t xml:space="preserve"> As a result, we are</w:t>
          </w:r>
          <w:r>
            <w:t xml:space="preserve"> </w:t>
          </w:r>
          <w:r w:rsidR="00853310">
            <w:t>proposing</w:t>
          </w:r>
          <w:r w:rsidRPr="0093038B">
            <w:t xml:space="preserve"> to </w:t>
          </w:r>
          <w:r w:rsidR="00A051E0">
            <w:t xml:space="preserve">increase </w:t>
          </w:r>
          <w:r w:rsidR="00853310">
            <w:t>slight</w:t>
          </w:r>
          <w:r w:rsidR="00A051E0">
            <w:t>ly</w:t>
          </w:r>
          <w:r w:rsidR="00853310">
            <w:t xml:space="preserve"> </w:t>
          </w:r>
          <w:r w:rsidRPr="0093038B">
            <w:t>the contingency from the current 5%</w:t>
          </w:r>
          <w:r>
            <w:t xml:space="preserve"> </w:t>
          </w:r>
          <w:r w:rsidR="00853310">
            <w:t>to approximately 8% to accommodate these one-time initiatives that were not contemplated early April</w:t>
          </w:r>
          <w:r w:rsidRPr="0093038B">
            <w:t>.</w:t>
          </w:r>
          <w:r w:rsidR="00A310B1">
            <w:t xml:space="preserve"> This would enable the organization to continue making progress, while accounting for the fact that such events may not materialize during the fiscal year, and therefore no expense </w:t>
          </w:r>
          <w:r w:rsidR="00CD4281">
            <w:t>would</w:t>
          </w:r>
          <w:r w:rsidR="00A310B1">
            <w:t xml:space="preserve"> be incurred.</w:t>
          </w:r>
        </w:p>
      </w:sdtContent>
    </w:sdt>
    <w:p w14:paraId="3D407EC0" w14:textId="77777777" w:rsidR="0093038B" w:rsidRDefault="0093038B" w:rsidP="0093038B">
      <w:pPr>
        <w:widowControl w:val="0"/>
        <w:autoSpaceDE w:val="0"/>
        <w:autoSpaceDN w:val="0"/>
        <w:adjustRightInd w:val="0"/>
      </w:pPr>
    </w:p>
    <w:p w14:paraId="6E4B70D3" w14:textId="77777777" w:rsidR="0093038B" w:rsidRPr="0093038B" w:rsidRDefault="0093038B" w:rsidP="0093038B">
      <w:pPr>
        <w:widowControl w:val="0"/>
        <w:autoSpaceDE w:val="0"/>
        <w:autoSpaceDN w:val="0"/>
        <w:adjustRightInd w:val="0"/>
      </w:pPr>
      <w:r>
        <w:t>In an effort to maintain transparency and allow the ICANN community to be informed and ab</w:t>
      </w:r>
      <w:r w:rsidR="00A310B1">
        <w:t>le to provide feedback, comments on these changes will be received during the upcoming Durban ICANN meeting. Once these comments will be received in Durban, and reviewed, the Board Finance Committee and the Board will review and approve the final budget after the Durban meeting.</w:t>
      </w:r>
    </w:p>
    <w:p w14:paraId="5F345020" w14:textId="77777777" w:rsidR="00E03743" w:rsidRDefault="00C97675" w:rsidP="00E34BC3">
      <w:pPr>
        <w:pStyle w:val="Closing"/>
      </w:pPr>
      <w:r>
        <w:t>Sincerely,</w:t>
      </w:r>
    </w:p>
    <w:p w14:paraId="74F2D707" w14:textId="77777777" w:rsidR="00E03743" w:rsidRDefault="00705197" w:rsidP="00A051E0">
      <w:pPr>
        <w:pStyle w:val="Signature"/>
      </w:pPr>
      <w:r>
        <w:fldChar w:fldCharType="begin"/>
      </w:r>
      <w:r w:rsidR="00C97675">
        <w:instrText xml:space="preserve"> PLACEHOLDER </w:instrText>
      </w:r>
      <w:r>
        <w:fldChar w:fldCharType="begin"/>
      </w:r>
      <w:r w:rsidR="00C97675">
        <w:instrText xml:space="preserve"> IF </w:instrText>
      </w:r>
      <w:fldSimple w:instr=" USERNAME ">
        <w:r w:rsidR="0093038B">
          <w:rPr>
            <w:noProof/>
          </w:rPr>
          <w:instrText>Xavier Calvez</w:instrText>
        </w:r>
      </w:fldSimple>
      <w:r w:rsidR="00C97675">
        <w:instrText xml:space="preserve">="" "[Your Name]" </w:instrText>
      </w:r>
      <w:fldSimple w:instr=" USERNAME ">
        <w:r w:rsidR="0093038B">
          <w:rPr>
            <w:noProof/>
          </w:rPr>
          <w:instrText>Xavier Calvez</w:instrText>
        </w:r>
      </w:fldSimple>
      <w:r>
        <w:fldChar w:fldCharType="separate"/>
      </w:r>
      <w:r w:rsidR="0093038B">
        <w:rPr>
          <w:noProof/>
        </w:rPr>
        <w:instrText>Xavier Calvez</w:instrText>
      </w:r>
      <w:r>
        <w:fldChar w:fldCharType="end"/>
      </w:r>
      <w:r w:rsidR="00C97675">
        <w:instrText xml:space="preserve"> \* MERGEFORMAT</w:instrText>
      </w:r>
      <w:r>
        <w:fldChar w:fldCharType="separate"/>
      </w:r>
      <w:r w:rsidR="0093038B">
        <w:t>Xavier Calvez</w:t>
      </w:r>
      <w:r>
        <w:fldChar w:fldCharType="end"/>
      </w:r>
    </w:p>
    <w:sectPr w:rsidR="00E03743" w:rsidSect="00E03743">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0EAA" w14:textId="77777777" w:rsidR="00853310" w:rsidRDefault="00853310">
      <w:r>
        <w:separator/>
      </w:r>
    </w:p>
  </w:endnote>
  <w:endnote w:type="continuationSeparator" w:id="0">
    <w:p w14:paraId="0E93EC89" w14:textId="77777777" w:rsidR="00853310" w:rsidRDefault="0085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C69D" w14:textId="77777777" w:rsidR="00853310" w:rsidRDefault="00853310">
    <w:pPr>
      <w:pStyle w:val="Footer"/>
    </w:pPr>
    <w:r>
      <w:fldChar w:fldCharType="begin"/>
    </w:r>
    <w:r>
      <w:instrText xml:space="preserve"> page </w:instrText>
    </w:r>
    <w:r>
      <w:fldChar w:fldCharType="separate"/>
    </w:r>
    <w:r>
      <w:rPr>
        <w:noProof/>
      </w:rPr>
      <w:t>2</w:t>
    </w:r>
    <w:r>
      <w:rPr>
        <w:noProof/>
      </w:rPr>
      <w:fldChar w:fldCharType="end"/>
    </w:r>
  </w:p>
  <w:p w14:paraId="50AD3BFE" w14:textId="77777777" w:rsidR="00853310" w:rsidRDefault="008533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2DF7" w14:textId="77777777" w:rsidR="00853310" w:rsidRDefault="00853310">
      <w:r>
        <w:separator/>
      </w:r>
    </w:p>
  </w:footnote>
  <w:footnote w:type="continuationSeparator" w:id="0">
    <w:p w14:paraId="2756D982" w14:textId="77777777" w:rsidR="00853310" w:rsidRDefault="008533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944"/>
    </w:tblGrid>
    <w:tr w:rsidR="00853310" w14:paraId="0431ECD1" w14:textId="77777777">
      <w:tc>
        <w:tcPr>
          <w:tcW w:w="11016" w:type="dxa"/>
        </w:tcPr>
        <w:p w14:paraId="4CF29E4D" w14:textId="77777777" w:rsidR="00853310" w:rsidRDefault="00853310">
          <w:pPr>
            <w:pStyle w:val="NoSpaceBetween"/>
          </w:pPr>
        </w:p>
        <w:tbl>
          <w:tblPr>
            <w:tblStyle w:val="BorderTable-Header"/>
            <w:tblW w:w="0" w:type="auto"/>
            <w:tblLook w:val="04A0" w:firstRow="1" w:lastRow="0" w:firstColumn="1" w:lastColumn="0" w:noHBand="0" w:noVBand="1"/>
          </w:tblPr>
          <w:tblGrid>
            <w:gridCol w:w="10771"/>
          </w:tblGrid>
          <w:tr w:rsidR="00853310" w14:paraId="6EE55396" w14:textId="77777777">
            <w:tc>
              <w:tcPr>
                <w:tcW w:w="10771" w:type="dxa"/>
              </w:tcPr>
              <w:p w14:paraId="12AFD2E2" w14:textId="77777777" w:rsidR="00853310" w:rsidRDefault="00853310">
                <w:pPr>
                  <w:pStyle w:val="NoSpaceBetween"/>
                </w:pPr>
              </w:p>
              <w:tbl>
                <w:tblPr>
                  <w:tblStyle w:val="CenterTable-Header"/>
                  <w:tblW w:w="5000" w:type="pct"/>
                  <w:tblLook w:val="0600" w:firstRow="0" w:lastRow="0" w:firstColumn="0" w:lastColumn="0" w:noHBand="1" w:noVBand="1"/>
                </w:tblPr>
                <w:tblGrid>
                  <w:gridCol w:w="7743"/>
                  <w:gridCol w:w="2864"/>
                </w:tblGrid>
                <w:tr w:rsidR="00A051E0" w14:paraId="1F6E30A8" w14:textId="77777777" w:rsidTr="00A051E0">
                  <w:tc>
                    <w:tcPr>
                      <w:tcW w:w="3650" w:type="pct"/>
                    </w:tcPr>
                    <w:p w14:paraId="7E39D295" w14:textId="77777777" w:rsidR="00853310" w:rsidRDefault="00853310">
                      <w:pPr>
                        <w:pStyle w:val="Header-Left"/>
                      </w:pPr>
                      <w:r>
                        <w:t>FY14 Budget</w:t>
                      </w:r>
                    </w:p>
                    <w:p w14:paraId="0B509DF6" w14:textId="77777777" w:rsidR="00853310" w:rsidRDefault="00853310">
                      <w:pPr>
                        <w:pStyle w:val="Header-Left"/>
                      </w:pPr>
                      <w:r>
                        <w:t xml:space="preserve">Final version / Changes </w:t>
                      </w:r>
                      <w:proofErr w:type="spellStart"/>
                      <w:r>
                        <w:t>vs</w:t>
                      </w:r>
                      <w:proofErr w:type="spellEnd"/>
                      <w:r>
                        <w:t xml:space="preserve"> previous Draft</w:t>
                      </w:r>
                    </w:p>
                  </w:tc>
                  <w:tc>
                    <w:tcPr>
                      <w:tcW w:w="1350" w:type="pct"/>
                    </w:tcPr>
                    <w:p w14:paraId="2EC89559" w14:textId="77777777" w:rsidR="00853310" w:rsidRDefault="00853310">
                      <w:pPr>
                        <w:pStyle w:val="Header-Right"/>
                      </w:pPr>
                      <w:r>
                        <w:t>Xavier Calvez</w:t>
                      </w:r>
                    </w:p>
                    <w:p w14:paraId="60164CE6" w14:textId="77777777" w:rsidR="00853310" w:rsidRDefault="00853310">
                      <w:pPr>
                        <w:pStyle w:val="Header-Right"/>
                      </w:pPr>
                      <w:r>
                        <w:t>CFO, ICANN</w:t>
                      </w:r>
                    </w:p>
                    <w:p w14:paraId="5290FE07" w14:textId="77777777" w:rsidR="00853310" w:rsidRDefault="00853310">
                      <w:pPr>
                        <w:pStyle w:val="Header-Right"/>
                      </w:pPr>
                    </w:p>
                  </w:tc>
                </w:tr>
              </w:tbl>
              <w:p w14:paraId="614D55E6" w14:textId="77777777" w:rsidR="00853310" w:rsidRDefault="00853310">
                <w:pPr>
                  <w:pStyle w:val="NoSpaceBetween"/>
                </w:pPr>
              </w:p>
            </w:tc>
          </w:tr>
        </w:tbl>
        <w:p w14:paraId="6EC48512" w14:textId="77777777" w:rsidR="00853310" w:rsidRDefault="00853310">
          <w:pPr>
            <w:pStyle w:val="NoSpaceBetween"/>
          </w:pPr>
        </w:p>
      </w:tc>
    </w:tr>
  </w:tbl>
  <w:p w14:paraId="0A56C959" w14:textId="77777777" w:rsidR="00853310" w:rsidRDefault="008533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3038B"/>
    <w:rsid w:val="000C54C3"/>
    <w:rsid w:val="003D2E1B"/>
    <w:rsid w:val="004E566A"/>
    <w:rsid w:val="00596449"/>
    <w:rsid w:val="00610C55"/>
    <w:rsid w:val="00705197"/>
    <w:rsid w:val="00760A30"/>
    <w:rsid w:val="007C48EF"/>
    <w:rsid w:val="00853310"/>
    <w:rsid w:val="0093038B"/>
    <w:rsid w:val="00A051E0"/>
    <w:rsid w:val="00A310B1"/>
    <w:rsid w:val="00B37648"/>
    <w:rsid w:val="00C97675"/>
    <w:rsid w:val="00CD4281"/>
    <w:rsid w:val="00D61F50"/>
    <w:rsid w:val="00D930A6"/>
    <w:rsid w:val="00DE7F7B"/>
    <w:rsid w:val="00E03743"/>
    <w:rsid w:val="00E34BC3"/>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1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InstaDMG:Applications:Microsoft%20Office%202011:Office:Media:Templates:Print%20Layout%20View:Stationery:Capit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6F0F4670A704448D2711292A02AA73"/>
        <w:category>
          <w:name w:val="General"/>
          <w:gallery w:val="placeholder"/>
        </w:category>
        <w:types>
          <w:type w:val="bbPlcHdr"/>
        </w:types>
        <w:behaviors>
          <w:behavior w:val="content"/>
        </w:behaviors>
        <w:guid w:val="{E729D23C-2467-8246-A8BD-6CEB600DCE24}"/>
      </w:docPartPr>
      <w:docPartBody>
        <w:p w:rsidR="00405DA2" w:rsidRDefault="00405DA2">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405DA2" w:rsidRDefault="00405DA2">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405DA2" w:rsidRDefault="00405DA2">
          <w:pPr>
            <w:pStyle w:val="816F0F4670A704448D2711292A02AA7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A2"/>
    <w:rsid w:val="0040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816F0F4670A704448D2711292A02AA73">
    <w:name w:val="816F0F4670A704448D2711292A02AA7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816F0F4670A704448D2711292A02AA73">
    <w:name w:val="816F0F4670A704448D2711292A02AA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Letter.dotx</Template>
  <TotalTime>113</TotalTime>
  <Pages>1</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Calvez</dc:creator>
  <cp:keywords/>
  <dc:description/>
  <cp:lastModifiedBy>Xavier Calvez</cp:lastModifiedBy>
  <cp:revision>2</cp:revision>
  <cp:lastPrinted>2013-07-05T18:55:00Z</cp:lastPrinted>
  <dcterms:created xsi:type="dcterms:W3CDTF">2013-07-05T17:24:00Z</dcterms:created>
  <dcterms:modified xsi:type="dcterms:W3CDTF">2013-07-05T22:22:00Z</dcterms:modified>
  <cp:category/>
</cp:coreProperties>
</file>