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3" w:rsidRDefault="00686553">
      <w:r w:rsidRPr="00686553">
        <w:rPr>
          <w:b/>
        </w:rPr>
        <w:t xml:space="preserve">Brief Statistics </w:t>
      </w:r>
      <w:r w:rsidR="009B622B">
        <w:rPr>
          <w:b/>
        </w:rPr>
        <w:t xml:space="preserve">based on Candidates’ applications for ICANN Board position   </w:t>
      </w: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686553" w:rsidRDefault="00686553"/>
    <w:p w:rsidR="00686553" w:rsidRDefault="00686553"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6553" w:rsidRDefault="00686553">
      <w:r>
        <w:rPr>
          <w:noProof/>
          <w:lang w:val="ru-RU" w:eastAsia="ru-RU"/>
        </w:rPr>
        <w:lastRenderedPageBreak/>
        <w:drawing>
          <wp:inline distT="0" distB="0" distL="0" distR="0">
            <wp:extent cx="4991100" cy="2824163"/>
            <wp:effectExtent l="0" t="0" r="19050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6553" w:rsidRDefault="00686553"/>
    <w:sectPr w:rsidR="00686553" w:rsidSect="00C25E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553"/>
    <w:rsid w:val="00247130"/>
    <w:rsid w:val="00686553"/>
    <w:rsid w:val="009B622B"/>
    <w:rsid w:val="00C2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ICANN%20NomCOm\NomCom%202014\Statistics_NomCom_Poll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ICANN%20NomCOm\NomCom%202014\Statistics_NomCom_Poll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ICANN%20NomCOm\NomCom%202014\Statistics_NomCom_Poll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200"/>
              <a:t>Candidates by gender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Sheet1!$A$3:$A$4</c:f>
              <c:strCache>
                <c:ptCount val="2"/>
                <c:pt idx="0">
                  <c:v>female candidates</c:v>
                </c:pt>
                <c:pt idx="1">
                  <c:v>male candidates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6</c:v>
                </c:pt>
                <c:pt idx="1">
                  <c:v>37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 sz="1200"/>
              <a:t>ICANN related experience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Sheet2!$A$4:$A$6</c:f>
              <c:strCache>
                <c:ptCount val="3"/>
                <c:pt idx="0">
                  <c:v>Direct ICANN related experience (part of ICANN ecosystem)</c:v>
                </c:pt>
                <c:pt idx="1">
                  <c:v>Indirectly engaged in ICANN</c:v>
                </c:pt>
                <c:pt idx="2">
                  <c:v>No ICANN experience at all</c:v>
                </c:pt>
              </c:strCache>
            </c:strRef>
          </c:cat>
          <c:val>
            <c:numRef>
              <c:f>Sheet2!$B$4:$B$6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dLbls>
          <c:showVal val="1"/>
        </c:dLbls>
        <c:overlap val="-25"/>
        <c:axId val="68601728"/>
        <c:axId val="68603264"/>
      </c:barChart>
      <c:catAx>
        <c:axId val="68601728"/>
        <c:scaling>
          <c:orientation val="minMax"/>
        </c:scaling>
        <c:axPos val="l"/>
        <c:majorTickMark val="none"/>
        <c:tickLblPos val="nextTo"/>
        <c:crossAx val="68603264"/>
        <c:crosses val="autoZero"/>
        <c:auto val="1"/>
        <c:lblAlgn val="ctr"/>
        <c:lblOffset val="100"/>
      </c:catAx>
      <c:valAx>
        <c:axId val="686032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86017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Regional distribution of candidate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cat>
            <c:strRef>
              <c:f>Sheet3!$A$3:$A$8</c:f>
              <c:strCache>
                <c:ptCount val="6"/>
                <c:pt idx="0">
                  <c:v>Europe </c:v>
                </c:pt>
                <c:pt idx="1">
                  <c:v>NIS</c:v>
                </c:pt>
                <c:pt idx="2">
                  <c:v>North America</c:v>
                </c:pt>
                <c:pt idx="3">
                  <c:v>Asia-Pacific</c:v>
                </c:pt>
                <c:pt idx="4">
                  <c:v>Africa</c:v>
                </c:pt>
                <c:pt idx="5">
                  <c:v>Latin America</c:v>
                </c:pt>
              </c:strCache>
            </c:strRef>
          </c:cat>
          <c:val>
            <c:numRef>
              <c:f>Sheet3!$B$3:$B$8</c:f>
              <c:numCache>
                <c:formatCode>General</c:formatCode>
                <c:ptCount val="6"/>
                <c:pt idx="0">
                  <c:v>9</c:v>
                </c:pt>
                <c:pt idx="1">
                  <c:v>1</c:v>
                </c:pt>
                <c:pt idx="2">
                  <c:v>9</c:v>
                </c:pt>
                <c:pt idx="3">
                  <c:v>17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03660928"/>
        <c:axId val="103707776"/>
        <c:axId val="0"/>
      </c:bar3DChart>
      <c:catAx>
        <c:axId val="103660928"/>
        <c:scaling>
          <c:orientation val="minMax"/>
        </c:scaling>
        <c:axPos val="b"/>
        <c:majorTickMark val="none"/>
        <c:tickLblPos val="nextTo"/>
        <c:crossAx val="103707776"/>
        <c:crosses val="autoZero"/>
        <c:auto val="1"/>
        <c:lblAlgn val="ctr"/>
        <c:lblOffset val="100"/>
      </c:catAx>
      <c:valAx>
        <c:axId val="1037077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3660928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Valued Acer Customer</cp:lastModifiedBy>
  <cp:revision>2</cp:revision>
  <dcterms:created xsi:type="dcterms:W3CDTF">2014-04-23T13:17:00Z</dcterms:created>
  <dcterms:modified xsi:type="dcterms:W3CDTF">2014-05-18T14:46:00Z</dcterms:modified>
</cp:coreProperties>
</file>